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05-254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18810586230828079818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18810586230828079818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530655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18810586230828079818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 xml:space="preserve">, согласно которой штраф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0412365400725002542420111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